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7B" w:rsidRPr="00BB416A" w:rsidRDefault="00B45B7B" w:rsidP="00B45B7B">
      <w:pPr>
        <w:spacing w:line="276" w:lineRule="auto"/>
        <w:jc w:val="both"/>
        <w:rPr>
          <w:rFonts w:ascii="Calibri" w:hAnsi="Calibri"/>
          <w:b/>
          <w:bCs/>
          <w:u w:val="single"/>
        </w:rPr>
      </w:pPr>
      <w:r w:rsidRPr="00B514DD">
        <w:rPr>
          <w:rFonts w:ascii="Calibri" w:hAnsi="Calibri"/>
          <w:b/>
          <w:bCs/>
          <w:u w:val="single"/>
        </w:rPr>
        <w:t xml:space="preserve">Πράξη: </w:t>
      </w:r>
      <w:r w:rsidRPr="00B45B7B">
        <w:rPr>
          <w:rFonts w:ascii="Calibri" w:hAnsi="Calibri"/>
          <w:b/>
          <w:bCs/>
          <w:u w:val="single"/>
        </w:rPr>
        <w:t>«ΕΝΙΣΧΥΣΗ ΠΡΟΣΧΟΛΙΚΗΣ ΕΚΠΑΙΔΕΥΣΗΣ, 2020-2021» με κωδικό ΟΠΣ 5069631</w:t>
      </w:r>
    </w:p>
    <w:p w:rsidR="00B45B7B" w:rsidRPr="00375763" w:rsidRDefault="00B45B7B"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3A7478" w:rsidRPr="00667097" w:rsidTr="004459E5">
        <w:trPr>
          <w:trHeight w:val="340"/>
        </w:trPr>
        <w:tc>
          <w:tcPr>
            <w:tcW w:w="2382" w:type="pct"/>
            <w:gridSpan w:val="12"/>
            <w:vAlign w:val="center"/>
          </w:tcPr>
          <w:p w:rsidR="003A7478" w:rsidRPr="00667097" w:rsidRDefault="003A7478" w:rsidP="004459E5">
            <w:pPr>
              <w:spacing w:before="120"/>
              <w:rPr>
                <w:rFonts w:asciiTheme="minorHAnsi" w:hAnsiTheme="minorHAnsi" w:cstheme="minorHAnsi"/>
              </w:rPr>
            </w:pPr>
            <w:r>
              <w:rPr>
                <w:rFonts w:asciiTheme="minorHAnsi" w:hAnsiTheme="minorHAnsi" w:cstheme="minorHAnsi"/>
              </w:rPr>
              <w:t>Μεταπτυχιακό/διδακτορικό</w:t>
            </w:r>
          </w:p>
        </w:tc>
        <w:tc>
          <w:tcPr>
            <w:tcW w:w="2618" w:type="pct"/>
            <w:gridSpan w:val="6"/>
            <w:vAlign w:val="center"/>
          </w:tcPr>
          <w:p w:rsidR="003A7478" w:rsidRPr="00667097" w:rsidRDefault="003A7478" w:rsidP="004459E5">
            <w:pPr>
              <w:spacing w:before="120"/>
              <w:rPr>
                <w:rFonts w:asciiTheme="minorHAnsi" w:hAnsiTheme="minorHAnsi" w:cstheme="minorHAnsi"/>
              </w:rPr>
            </w:pPr>
            <w:r>
              <w:rPr>
                <w:rFonts w:asciiTheme="minorHAnsi" w:hAnsiTheme="minorHAnsi" w:cstheme="minorHAnsi"/>
              </w:rPr>
              <w:t>ΝΑΙ          ΟΧΙ     (κυκλώστε αντίστοιχα)</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 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447"/>
        <w:gridCol w:w="246"/>
        <w:gridCol w:w="274"/>
        <w:gridCol w:w="1041"/>
        <w:gridCol w:w="116"/>
        <w:gridCol w:w="2438"/>
      </w:tblGrid>
      <w:tr w:rsidR="008F672E" w:rsidRPr="00667097" w:rsidTr="009E26C9">
        <w:trPr>
          <w:trHeight w:val="283"/>
        </w:trPr>
        <w:tc>
          <w:tcPr>
            <w:tcW w:w="3176" w:type="pct"/>
            <w:gridSpan w:val="6"/>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9E26C9">
        <w:trPr>
          <w:trHeight w:val="283"/>
        </w:trPr>
        <w:tc>
          <w:tcPr>
            <w:tcW w:w="3176" w:type="pct"/>
            <w:gridSpan w:val="6"/>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9E26C9">
        <w:trPr>
          <w:trHeight w:val="283"/>
        </w:trPr>
        <w:tc>
          <w:tcPr>
            <w:tcW w:w="3176" w:type="pct"/>
            <w:gridSpan w:val="6"/>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9E26C9">
        <w:tc>
          <w:tcPr>
            <w:tcW w:w="5000" w:type="pct"/>
            <w:gridSpan w:val="9"/>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9E26C9">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9E26C9">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9E26C9">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9E26C9">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9E26C9">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9E26C9">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9E2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rsidR="009E26C9" w:rsidRDefault="009E26C9" w:rsidP="004459E5">
            <w:pPr>
              <w:rPr>
                <w:rFonts w:asciiTheme="minorHAnsi" w:hAnsiTheme="minorHAnsi" w:cstheme="minorHAnsi"/>
              </w:rPr>
            </w:pPr>
          </w:p>
          <w:p w:rsidR="009E26C9" w:rsidRDefault="009E26C9" w:rsidP="004459E5">
            <w:pPr>
              <w:rPr>
                <w:rFonts w:asciiTheme="minorHAnsi" w:hAnsiTheme="minorHAnsi" w:cstheme="minorHAnsi"/>
              </w:rPr>
            </w:pPr>
          </w:p>
          <w:p w:rsidR="009E26C9" w:rsidRPr="00667097" w:rsidRDefault="009E26C9" w:rsidP="004459E5">
            <w:pPr>
              <w:rPr>
                <w:rFonts w:asciiTheme="minorHAnsi" w:hAnsiTheme="minorHAnsi" w:cstheme="minorHAnsi"/>
              </w:rPr>
            </w:pPr>
          </w:p>
        </w:tc>
        <w:tc>
          <w:tcPr>
            <w:tcW w:w="2088" w:type="pct"/>
            <w:gridSpan w:val="5"/>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p w:rsidR="009E26C9" w:rsidRDefault="009E26C9" w:rsidP="004459E5">
            <w:pPr>
              <w:spacing w:line="360" w:lineRule="auto"/>
              <w:jc w:val="center"/>
              <w:rPr>
                <w:rFonts w:asciiTheme="minorHAnsi" w:hAnsiTheme="minorHAnsi" w:cstheme="minorHAnsi"/>
              </w:rPr>
            </w:pPr>
          </w:p>
          <w:p w:rsidR="009E26C9" w:rsidRPr="00667097" w:rsidRDefault="009E26C9" w:rsidP="004459E5">
            <w:pPr>
              <w:spacing w:line="360" w:lineRule="auto"/>
              <w:jc w:val="center"/>
              <w:rPr>
                <w:rFonts w:asciiTheme="minorHAnsi" w:hAnsiTheme="minorHAnsi" w:cstheme="minorHAnsi"/>
              </w:rPr>
            </w:pPr>
          </w:p>
        </w:tc>
      </w:tr>
    </w:tbl>
    <w:p w:rsidR="000438EC" w:rsidRDefault="000438EC" w:rsidP="00B45B7B">
      <w:pPr>
        <w:spacing w:line="276" w:lineRule="auto"/>
        <w:jc w:val="both"/>
        <w:rPr>
          <w:rFonts w:ascii="Calibri" w:hAnsi="Calibri"/>
          <w:sz w:val="22"/>
          <w:szCs w:val="22"/>
        </w:rPr>
      </w:pPr>
    </w:p>
    <w:p w:rsidR="00D91358" w:rsidRPr="00F97758" w:rsidRDefault="009E26C9" w:rsidP="003E2AFF">
      <w:pPr>
        <w:spacing w:line="276" w:lineRule="auto"/>
        <w:jc w:val="both"/>
        <w:rPr>
          <w:rFonts w:ascii="Calibri" w:hAnsi="Calibri"/>
          <w:sz w:val="22"/>
          <w:szCs w:val="22"/>
          <w:lang w:val="en-US"/>
        </w:rPr>
      </w:pPr>
      <w:r w:rsidRPr="009E26C9">
        <w:rPr>
          <w:rFonts w:ascii="Calibri" w:hAnsi="Calibri"/>
          <w:noProof/>
          <w:sz w:val="22"/>
          <w:szCs w:val="22"/>
        </w:rPr>
        <w:drawing>
          <wp:inline distT="0" distB="0" distL="0" distR="0">
            <wp:extent cx="5471785" cy="691763"/>
            <wp:effectExtent l="19050" t="0" r="0" b="0"/>
            <wp:docPr id="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77320" cy="692463"/>
                    </a:xfrm>
                    <a:prstGeom prst="rect">
                      <a:avLst/>
                    </a:prstGeom>
                  </pic:spPr>
                </pic:pic>
              </a:graphicData>
            </a:graphic>
          </wp:inline>
        </w:drawing>
      </w:r>
    </w:p>
    <w:sectPr w:rsidR="00D91358" w:rsidRPr="00F97758" w:rsidSect="009E26C9">
      <w:footerReference w:type="default" r:id="rId9"/>
      <w:pgSz w:w="11906" w:h="16838" w:code="9"/>
      <w:pgMar w:top="568" w:right="1134" w:bottom="567"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89F" w:rsidRDefault="00F0789F">
      <w:r>
        <w:separator/>
      </w:r>
    </w:p>
  </w:endnote>
  <w:endnote w:type="continuationSeparator" w:id="1">
    <w:p w:rsidR="00F0789F" w:rsidRDefault="00F07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8A" w:rsidRDefault="00E7478A"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89F" w:rsidRDefault="00F0789F">
      <w:r>
        <w:separator/>
      </w:r>
    </w:p>
  </w:footnote>
  <w:footnote w:type="continuationSeparator" w:id="1">
    <w:p w:rsidR="00F0789F" w:rsidRDefault="00F07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25602"/>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8EC"/>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5EA3"/>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C27"/>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85C"/>
    <w:rsid w:val="001C2E5C"/>
    <w:rsid w:val="001C534C"/>
    <w:rsid w:val="001C58A3"/>
    <w:rsid w:val="001C5B7A"/>
    <w:rsid w:val="001C60A1"/>
    <w:rsid w:val="001C671E"/>
    <w:rsid w:val="001C69EB"/>
    <w:rsid w:val="001C78F8"/>
    <w:rsid w:val="001C7909"/>
    <w:rsid w:val="001C7C08"/>
    <w:rsid w:val="001D0ADF"/>
    <w:rsid w:val="001D11C7"/>
    <w:rsid w:val="001D15BF"/>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2A5F"/>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6EC1"/>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BAB"/>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496"/>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3EE"/>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478"/>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AFF"/>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8CC"/>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5FC"/>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3E22"/>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660"/>
    <w:rsid w:val="00675BBF"/>
    <w:rsid w:val="006762B5"/>
    <w:rsid w:val="006762F5"/>
    <w:rsid w:val="00677184"/>
    <w:rsid w:val="00677234"/>
    <w:rsid w:val="00677AB4"/>
    <w:rsid w:val="00677CA9"/>
    <w:rsid w:val="00680DD7"/>
    <w:rsid w:val="0068215E"/>
    <w:rsid w:val="00683237"/>
    <w:rsid w:val="00683A7C"/>
    <w:rsid w:val="00683C82"/>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39C"/>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82A"/>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10E"/>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4511"/>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26C9"/>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1270"/>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079F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677A"/>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78A"/>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4C73"/>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46"/>
    <w:rsid w:val="00F04879"/>
    <w:rsid w:val="00F04A73"/>
    <w:rsid w:val="00F04AC4"/>
    <w:rsid w:val="00F04E92"/>
    <w:rsid w:val="00F05903"/>
    <w:rsid w:val="00F05EB5"/>
    <w:rsid w:val="00F0636C"/>
    <w:rsid w:val="00F075A3"/>
    <w:rsid w:val="00F07693"/>
    <w:rsid w:val="00F0789F"/>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144"/>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D1CBEFB-E09B-4D7B-A458-9285C784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1263</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1494</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2020-08-26T09:29:00Z</cp:lastPrinted>
  <dcterms:created xsi:type="dcterms:W3CDTF">2020-09-01T08:31:00Z</dcterms:created>
  <dcterms:modified xsi:type="dcterms:W3CDTF">2020-09-01T08:31:00Z</dcterms:modified>
</cp:coreProperties>
</file>